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2F" w:rsidRPr="00F114F5" w:rsidRDefault="006864C8" w:rsidP="00B759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color w:val="3333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-162560</wp:posOffset>
            </wp:positionV>
            <wp:extent cx="980440" cy="985520"/>
            <wp:effectExtent l="19050" t="0" r="0" b="0"/>
            <wp:wrapTight wrapText="bothSides">
              <wp:wrapPolygon edited="0">
                <wp:start x="-420" y="0"/>
                <wp:lineTo x="-420" y="21294"/>
                <wp:lineTo x="21404" y="21294"/>
                <wp:lineTo x="21404" y="0"/>
                <wp:lineTo x="-420" y="0"/>
              </wp:wrapPolygon>
            </wp:wrapTight>
            <wp:docPr id="1" name="Рисунок 2" descr="эмблема на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на 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82F" w:rsidRPr="00B759EA">
        <w:rPr>
          <w:color w:val="3333CC"/>
        </w:rPr>
        <w:t xml:space="preserve">             </w:t>
      </w:r>
      <w:r w:rsidR="0061482F" w:rsidRPr="00B759EA">
        <w:rPr>
          <w:rFonts w:ascii="Times New Roman" w:hAnsi="Times New Roman" w:cs="Times New Roman"/>
          <w:color w:val="3333CC"/>
        </w:rPr>
        <w:t>«</w:t>
      </w:r>
      <w:r w:rsidR="0061482F" w:rsidRPr="00F114F5">
        <w:rPr>
          <w:rFonts w:ascii="Times New Roman" w:hAnsi="Times New Roman" w:cs="Times New Roman"/>
        </w:rPr>
        <w:t>Утверждаю»</w:t>
      </w:r>
    </w:p>
    <w:p w:rsidR="0061482F" w:rsidRPr="00F114F5" w:rsidRDefault="0061482F" w:rsidP="00B759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4F5">
        <w:rPr>
          <w:rFonts w:ascii="Times New Roman" w:hAnsi="Times New Roman" w:cs="Times New Roman"/>
        </w:rPr>
        <w:t>Директор М</w:t>
      </w:r>
      <w:r w:rsidR="00B759EA" w:rsidRPr="00F114F5">
        <w:rPr>
          <w:rFonts w:ascii="Times New Roman" w:hAnsi="Times New Roman" w:cs="Times New Roman"/>
        </w:rPr>
        <w:t>Б</w:t>
      </w:r>
      <w:r w:rsidRPr="00F114F5">
        <w:rPr>
          <w:rFonts w:ascii="Times New Roman" w:hAnsi="Times New Roman" w:cs="Times New Roman"/>
        </w:rPr>
        <w:t xml:space="preserve">ОУ </w:t>
      </w:r>
      <w:r w:rsidR="00B759EA" w:rsidRPr="00F114F5">
        <w:rPr>
          <w:rFonts w:ascii="Times New Roman" w:hAnsi="Times New Roman" w:cs="Times New Roman"/>
        </w:rPr>
        <w:t>СОШ № 1</w:t>
      </w:r>
    </w:p>
    <w:p w:rsidR="00B759EA" w:rsidRPr="00F114F5" w:rsidRDefault="00B759EA" w:rsidP="00B759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4F5">
        <w:rPr>
          <w:rFonts w:ascii="Times New Roman" w:hAnsi="Times New Roman" w:cs="Times New Roman"/>
        </w:rPr>
        <w:t>имени А. В. Суворова</w:t>
      </w:r>
    </w:p>
    <w:p w:rsidR="0061482F" w:rsidRPr="00F114F5" w:rsidRDefault="0061482F" w:rsidP="00B759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4F5">
        <w:rPr>
          <w:rFonts w:ascii="Times New Roman" w:hAnsi="Times New Roman" w:cs="Times New Roman"/>
        </w:rPr>
        <w:t>____________ Н.</w:t>
      </w:r>
      <w:r w:rsidR="00B759EA" w:rsidRPr="00F114F5">
        <w:rPr>
          <w:rFonts w:ascii="Times New Roman" w:hAnsi="Times New Roman" w:cs="Times New Roman"/>
        </w:rPr>
        <w:t>Г. Буряк</w:t>
      </w:r>
    </w:p>
    <w:p w:rsidR="0061482F" w:rsidRPr="0061482F" w:rsidRDefault="0061482F" w:rsidP="0061482F">
      <w:pPr>
        <w:tabs>
          <w:tab w:val="left" w:pos="81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65A74" w:rsidRPr="00B759EA" w:rsidRDefault="00E65A74" w:rsidP="00E65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="00B759EA" w:rsidRPr="00B759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мероприятий</w:t>
      </w:r>
    </w:p>
    <w:p w:rsidR="00E65A74" w:rsidRPr="00B759EA" w:rsidRDefault="00E65A74" w:rsidP="00E65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по профилакт</w:t>
      </w:r>
      <w:r w:rsidR="00B759EA">
        <w:rPr>
          <w:rFonts w:ascii="Times New Roman" w:hAnsi="Times New Roman" w:cs="Times New Roman"/>
          <w:b/>
          <w:color w:val="FF0000"/>
          <w:sz w:val="28"/>
          <w:szCs w:val="28"/>
        </w:rPr>
        <w:t>ике жестокого обращения с несовершеннолетними, самовольных уходов детей из дома</w:t>
      </w:r>
    </w:p>
    <w:p w:rsidR="00B759EA" w:rsidRPr="00B759EA" w:rsidRDefault="00B759EA" w:rsidP="00E65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МБОУ СОШ № 1 имени А. В. Суворова</w:t>
      </w:r>
    </w:p>
    <w:p w:rsidR="000964FD" w:rsidRDefault="000C6F16" w:rsidP="00E65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на 201</w:t>
      </w:r>
      <w:r w:rsidR="0098255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B759EA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98255A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E65A74" w:rsidRPr="00B759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B759EA" w:rsidRPr="00B759EA" w:rsidRDefault="00B759EA" w:rsidP="00E65A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962"/>
        <w:gridCol w:w="1560"/>
        <w:gridCol w:w="1843"/>
      </w:tblGrid>
      <w:tr w:rsidR="003C130C" w:rsidRPr="00F114F5" w:rsidTr="00FA45C7">
        <w:trPr>
          <w:trHeight w:val="176"/>
        </w:trPr>
        <w:tc>
          <w:tcPr>
            <w:tcW w:w="1984" w:type="dxa"/>
          </w:tcPr>
          <w:p w:rsidR="003C130C" w:rsidRPr="00F114F5" w:rsidRDefault="003C130C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962" w:type="dxa"/>
          </w:tcPr>
          <w:p w:rsidR="003C130C" w:rsidRPr="00F114F5" w:rsidRDefault="003C130C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3C130C" w:rsidRPr="00F114F5" w:rsidRDefault="003C130C" w:rsidP="003C13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C130C" w:rsidRPr="00F114F5" w:rsidRDefault="003C130C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7C6BDB" w:rsidRPr="00F114F5" w:rsidTr="00FA45C7">
        <w:trPr>
          <w:trHeight w:val="176"/>
        </w:trPr>
        <w:tc>
          <w:tcPr>
            <w:tcW w:w="1984" w:type="dxa"/>
            <w:vMerge w:val="restart"/>
          </w:tcPr>
          <w:p w:rsidR="007C6BDB" w:rsidRPr="00F114F5" w:rsidRDefault="007C6BDB" w:rsidP="00E6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1.Организационная деятельность</w:t>
            </w:r>
          </w:p>
        </w:tc>
        <w:tc>
          <w:tcPr>
            <w:tcW w:w="4962" w:type="dxa"/>
          </w:tcPr>
          <w:p w:rsidR="007C6BDB" w:rsidRPr="00F114F5" w:rsidRDefault="007C6BDB" w:rsidP="00CA699A">
            <w:pPr>
              <w:pStyle w:val="a3"/>
              <w:snapToGrid w:val="0"/>
              <w:jc w:val="both"/>
            </w:pPr>
            <w:r w:rsidRPr="00F114F5">
              <w:t>Формирование электронного банка социально-незащищенных семей:</w:t>
            </w:r>
          </w:p>
          <w:p w:rsidR="007C6BDB" w:rsidRPr="00F114F5" w:rsidRDefault="007C6BDB" w:rsidP="00CA699A">
            <w:pPr>
              <w:pStyle w:val="a3"/>
              <w:numPr>
                <w:ilvl w:val="0"/>
                <w:numId w:val="5"/>
              </w:numPr>
              <w:jc w:val="both"/>
            </w:pPr>
            <w:r w:rsidRPr="00F114F5">
              <w:t xml:space="preserve">Список детей из неполных семей </w:t>
            </w:r>
          </w:p>
          <w:p w:rsidR="007C6BDB" w:rsidRPr="00F114F5" w:rsidRDefault="007C6BDB" w:rsidP="00CA699A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jc w:val="both"/>
            </w:pPr>
            <w:r w:rsidRPr="00F114F5">
              <w:t xml:space="preserve">Список детей из малоимущих семей 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многодетных малоимущих семей 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семей, имеющих детей-инвалидов. 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 семей,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безработными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Список опекунских и приемных семей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Список семей, находящихся в социально-опасном положении (СОП).</w:t>
            </w:r>
          </w:p>
          <w:p w:rsidR="007C6BDB" w:rsidRPr="00F114F5" w:rsidRDefault="007C6BDB" w:rsidP="00CA69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BDB" w:rsidRPr="00F114F5" w:rsidRDefault="007C6BDB" w:rsidP="00CA6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7C6BDB" w:rsidRPr="00F114F5" w:rsidRDefault="007C6BDB" w:rsidP="00D80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C6BDB" w:rsidRPr="00F114F5" w:rsidTr="00FA45C7">
        <w:trPr>
          <w:trHeight w:val="176"/>
        </w:trPr>
        <w:tc>
          <w:tcPr>
            <w:tcW w:w="1984" w:type="dxa"/>
            <w:vMerge/>
          </w:tcPr>
          <w:p w:rsidR="007C6BDB" w:rsidRPr="00F114F5" w:rsidRDefault="007C6BDB" w:rsidP="00E6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C6BDB" w:rsidRPr="00F114F5" w:rsidRDefault="007C6BDB" w:rsidP="00CA699A">
            <w:pPr>
              <w:pStyle w:val="a3"/>
              <w:snapToGrid w:val="0"/>
              <w:jc w:val="both"/>
            </w:pPr>
            <w:r w:rsidRPr="00F114F5">
              <w:t>Формирование электронного банка учащихся из социально-незащищенных семей: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внутришкольном учете </w:t>
            </w:r>
          </w:p>
          <w:p w:rsidR="007C6BDB" w:rsidRPr="00F114F5" w:rsidRDefault="00B759EA" w:rsidP="00CA699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7C6BDB" w:rsidRPr="00F114F5">
              <w:rPr>
                <w:rFonts w:ascii="Times New Roman" w:hAnsi="Times New Roman" w:cs="Times New Roman"/>
                <w:sz w:val="24"/>
                <w:szCs w:val="24"/>
              </w:rPr>
              <w:t>обучающихся (несовершеннолетних), состоящих на учете в ПДН ОВД</w:t>
            </w:r>
          </w:p>
          <w:p w:rsidR="007C6BDB" w:rsidRPr="00F114F5" w:rsidRDefault="007C6BDB" w:rsidP="00CA699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7C6BDB" w:rsidRPr="00F114F5" w:rsidRDefault="007C6BDB" w:rsidP="00CA699A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BDB" w:rsidRPr="00F114F5" w:rsidRDefault="007C6BDB" w:rsidP="000A32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1482F"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(обновляется ежемесячно)</w:t>
            </w:r>
          </w:p>
        </w:tc>
        <w:tc>
          <w:tcPr>
            <w:tcW w:w="1843" w:type="dxa"/>
          </w:tcPr>
          <w:p w:rsidR="007C6BDB" w:rsidRPr="00F114F5" w:rsidRDefault="007C6BDB" w:rsidP="00D80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C6BDB" w:rsidRPr="00F114F5" w:rsidTr="00FA45C7">
        <w:trPr>
          <w:trHeight w:val="176"/>
        </w:trPr>
        <w:tc>
          <w:tcPr>
            <w:tcW w:w="1984" w:type="dxa"/>
            <w:vMerge/>
          </w:tcPr>
          <w:p w:rsidR="007C6BDB" w:rsidRPr="00F114F5" w:rsidRDefault="007C6BDB" w:rsidP="00E6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C6BDB" w:rsidRPr="00F114F5" w:rsidRDefault="007C6BDB" w:rsidP="00CA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1560" w:type="dxa"/>
          </w:tcPr>
          <w:p w:rsidR="007C6BDB" w:rsidRPr="00F114F5" w:rsidRDefault="007C6BDB">
            <w:pPr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C6BDB" w:rsidRPr="00F114F5" w:rsidRDefault="007C6BDB" w:rsidP="003C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BDB" w:rsidRPr="00F114F5" w:rsidRDefault="007C6BDB" w:rsidP="00D80F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176"/>
        </w:trPr>
        <w:tc>
          <w:tcPr>
            <w:tcW w:w="1984" w:type="dxa"/>
            <w:vMerge/>
          </w:tcPr>
          <w:p w:rsidR="009A5C72" w:rsidRPr="00F114F5" w:rsidRDefault="009A5C72" w:rsidP="00E65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B75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данных.</w:t>
            </w:r>
          </w:p>
        </w:tc>
        <w:tc>
          <w:tcPr>
            <w:tcW w:w="1560" w:type="dxa"/>
          </w:tcPr>
          <w:p w:rsidR="009A5C72" w:rsidRPr="00F114F5" w:rsidRDefault="009A5C72" w:rsidP="00F5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A5C72" w:rsidRPr="00F114F5" w:rsidRDefault="009A5C72" w:rsidP="00495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176"/>
        </w:trPr>
        <w:tc>
          <w:tcPr>
            <w:tcW w:w="1984" w:type="dxa"/>
            <w:vMerge/>
          </w:tcPr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9A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Рассмотрение плана мероприятий и реализации плана на совещаниях при директоре, педсоветах</w:t>
            </w:r>
          </w:p>
        </w:tc>
        <w:tc>
          <w:tcPr>
            <w:tcW w:w="1560" w:type="dxa"/>
          </w:tcPr>
          <w:p w:rsidR="009A5C72" w:rsidRPr="00F114F5" w:rsidRDefault="009A5C72" w:rsidP="00F5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A5C72" w:rsidRPr="00F114F5" w:rsidRDefault="009A5C72" w:rsidP="00F5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931"/>
        </w:trPr>
        <w:tc>
          <w:tcPr>
            <w:tcW w:w="1984" w:type="dxa"/>
            <w:vMerge/>
          </w:tcPr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Обсуждение вопросов по профилактике жестокого обращения с детьми на заседаниях ШМО классных руководителей.</w:t>
            </w:r>
          </w:p>
        </w:tc>
        <w:tc>
          <w:tcPr>
            <w:tcW w:w="1560" w:type="dxa"/>
          </w:tcPr>
          <w:p w:rsidR="009A5C72" w:rsidRPr="00F114F5" w:rsidRDefault="009A5C72" w:rsidP="00F5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A5C72" w:rsidRPr="00F114F5" w:rsidRDefault="009A5C72" w:rsidP="009A5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 МО</w:t>
            </w:r>
          </w:p>
        </w:tc>
      </w:tr>
      <w:tr w:rsidR="009A5C72" w:rsidRPr="00F114F5" w:rsidTr="00FA45C7">
        <w:trPr>
          <w:trHeight w:val="931"/>
        </w:trPr>
        <w:tc>
          <w:tcPr>
            <w:tcW w:w="1984" w:type="dxa"/>
            <w:vMerge/>
          </w:tcPr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CA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1560" w:type="dxa"/>
          </w:tcPr>
          <w:p w:rsidR="009A5C72" w:rsidRPr="00F114F5" w:rsidRDefault="0061482F">
            <w:pPr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А</w:t>
            </w:r>
            <w:r w:rsidR="009A5C72" w:rsidRPr="00F114F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843" w:type="dxa"/>
          </w:tcPr>
          <w:p w:rsidR="009A5C72" w:rsidRPr="00F114F5" w:rsidRDefault="00B759EA" w:rsidP="007C6B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176"/>
        </w:trPr>
        <w:tc>
          <w:tcPr>
            <w:tcW w:w="1984" w:type="dxa"/>
            <w:vMerge/>
          </w:tcPr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1560" w:type="dxa"/>
          </w:tcPr>
          <w:p w:rsidR="009A5C72" w:rsidRPr="00F114F5" w:rsidRDefault="009A5C72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A5C72" w:rsidRPr="00F114F5" w:rsidRDefault="009A5C72" w:rsidP="009A5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176"/>
        </w:trPr>
        <w:tc>
          <w:tcPr>
            <w:tcW w:w="1984" w:type="dxa"/>
            <w:vMerge/>
          </w:tcPr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E634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профилактике жес</w:t>
            </w:r>
            <w:r w:rsidR="00E634C4">
              <w:rPr>
                <w:rFonts w:ascii="Times New Roman" w:hAnsi="Times New Roman" w:cs="Times New Roman"/>
                <w:sz w:val="24"/>
                <w:szCs w:val="24"/>
              </w:rPr>
              <w:t>токого обращения с детьми на 2017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6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A5C72" w:rsidRPr="00F114F5" w:rsidRDefault="009A5C72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5C72" w:rsidRPr="00F114F5" w:rsidRDefault="009A5C72" w:rsidP="009A5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9A5C72" w:rsidRPr="00F114F5" w:rsidTr="00FA45C7">
        <w:trPr>
          <w:trHeight w:val="172"/>
        </w:trPr>
        <w:tc>
          <w:tcPr>
            <w:tcW w:w="1984" w:type="dxa"/>
            <w:vMerge w:val="restart"/>
          </w:tcPr>
          <w:p w:rsidR="009A5C72" w:rsidRPr="00F114F5" w:rsidRDefault="009A5C72" w:rsidP="00E65A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2.Профилактическая работа с </w:t>
            </w:r>
            <w:proofErr w:type="gramStart"/>
            <w:r w:rsidRPr="00F11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обучающимися</w:t>
            </w:r>
            <w:proofErr w:type="gramEnd"/>
          </w:p>
          <w:p w:rsidR="009A5C72" w:rsidRPr="00F114F5" w:rsidRDefault="009A5C72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FA6AA6">
            <w:pPr>
              <w:pStyle w:val="a3"/>
              <w:jc w:val="both"/>
            </w:pPr>
            <w:r w:rsidRPr="00F114F5">
              <w:t>Анкетирование  среди обучающихся с целью выявления случаев жестокого обращения</w:t>
            </w:r>
          </w:p>
        </w:tc>
        <w:tc>
          <w:tcPr>
            <w:tcW w:w="1560" w:type="dxa"/>
          </w:tcPr>
          <w:p w:rsidR="009A5C72" w:rsidRPr="00F114F5" w:rsidRDefault="009A5C72" w:rsidP="00FA6AA6">
            <w:pPr>
              <w:pStyle w:val="a3"/>
              <w:jc w:val="both"/>
            </w:pPr>
            <w:r w:rsidRPr="00F114F5">
              <w:t>Ноябрь</w:t>
            </w:r>
          </w:p>
        </w:tc>
        <w:tc>
          <w:tcPr>
            <w:tcW w:w="1843" w:type="dxa"/>
          </w:tcPr>
          <w:p w:rsidR="009A5C72" w:rsidRPr="00F114F5" w:rsidRDefault="00B759EA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172"/>
        </w:trPr>
        <w:tc>
          <w:tcPr>
            <w:tcW w:w="1984" w:type="dxa"/>
            <w:vMerge/>
          </w:tcPr>
          <w:p w:rsidR="00EB36CD" w:rsidRPr="00F114F5" w:rsidRDefault="00EB36CD" w:rsidP="00E65A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4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Месячник правового воспитания, профилактики правонарушений несовершеннолетними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A5C72" w:rsidRPr="00F114F5" w:rsidTr="00FA45C7">
        <w:trPr>
          <w:trHeight w:val="172"/>
        </w:trPr>
        <w:tc>
          <w:tcPr>
            <w:tcW w:w="1984" w:type="dxa"/>
            <w:vMerge/>
          </w:tcPr>
          <w:p w:rsidR="009A5C72" w:rsidRPr="00F114F5" w:rsidRDefault="009A5C72" w:rsidP="00E65A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9A5C72" w:rsidP="0049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Проведение единого профилактического дня правового воспитания и пр</w:t>
            </w:r>
            <w:r w:rsidR="00E634C4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правонарушений </w:t>
            </w:r>
            <w:proofErr w:type="gramStart"/>
            <w:r w:rsidR="00E634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634C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9A5C72" w:rsidRPr="00F114F5" w:rsidRDefault="009A5C72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5C72" w:rsidRPr="00F114F5" w:rsidRDefault="009A5C72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5C72" w:rsidRPr="00F114F5" w:rsidRDefault="009A5C72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EB36CD"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A5C72" w:rsidRPr="00F114F5" w:rsidTr="00FA45C7">
        <w:trPr>
          <w:trHeight w:val="172"/>
        </w:trPr>
        <w:tc>
          <w:tcPr>
            <w:tcW w:w="1984" w:type="dxa"/>
            <w:vMerge/>
          </w:tcPr>
          <w:p w:rsidR="009A5C72" w:rsidRPr="00F114F5" w:rsidRDefault="009A5C72" w:rsidP="00E65A7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A5C72" w:rsidRPr="00F114F5" w:rsidRDefault="001C7F1E" w:rsidP="00E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асоциальному поведению </w:t>
            </w:r>
            <w:r w:rsidR="00B759EA" w:rsidRPr="00F114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за правонарушения» 6-1</w:t>
            </w:r>
            <w:r w:rsidR="00E63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классов               </w:t>
            </w:r>
          </w:p>
        </w:tc>
        <w:tc>
          <w:tcPr>
            <w:tcW w:w="1560" w:type="dxa"/>
          </w:tcPr>
          <w:p w:rsidR="009A5C72" w:rsidRPr="00F114F5" w:rsidRDefault="009A5C72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5C72" w:rsidRPr="00F114F5" w:rsidRDefault="00B759EA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A5C72" w:rsidRPr="00F114F5" w:rsidRDefault="009A5C72" w:rsidP="0049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2F" w:rsidRPr="00F114F5" w:rsidTr="00FA45C7">
        <w:trPr>
          <w:trHeight w:val="39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pStyle w:val="a3"/>
              <w:jc w:val="both"/>
            </w:pPr>
            <w:r w:rsidRPr="00F114F5">
              <w:t>Организация встреч обучающихся с инспектором ПДН, специалистами служб и ведом</w:t>
            </w:r>
            <w:proofErr w:type="gramStart"/>
            <w:r w:rsidRPr="00F114F5">
              <w:t>ств пр</w:t>
            </w:r>
            <w:proofErr w:type="gramEnd"/>
            <w:r w:rsidRPr="00F114F5">
              <w:t>офилактики.</w:t>
            </w:r>
          </w:p>
        </w:tc>
        <w:tc>
          <w:tcPr>
            <w:tcW w:w="1560" w:type="dxa"/>
          </w:tcPr>
          <w:p w:rsidR="0061482F" w:rsidRPr="00F114F5" w:rsidRDefault="0061482F" w:rsidP="00DE392F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61482F" w:rsidRPr="00F114F5" w:rsidTr="00FA45C7">
        <w:trPr>
          <w:trHeight w:val="39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pStyle w:val="a3"/>
              <w:jc w:val="both"/>
            </w:pPr>
            <w:r w:rsidRPr="00F114F5">
              <w:t xml:space="preserve">Посещение на дому </w:t>
            </w:r>
            <w:proofErr w:type="gramStart"/>
            <w:r w:rsidRPr="00F114F5">
              <w:t>обучающихся</w:t>
            </w:r>
            <w:proofErr w:type="gramEnd"/>
            <w:r w:rsidRPr="00F114F5">
              <w:t xml:space="preserve">, имеющих проблему в семье. Изучение семейных отношений. 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1482F" w:rsidRPr="00F114F5" w:rsidTr="00FA45C7">
        <w:trPr>
          <w:trHeight w:val="39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pStyle w:val="a3"/>
              <w:jc w:val="both"/>
            </w:pPr>
            <w:r w:rsidRPr="00F114F5">
              <w:t xml:space="preserve">Ежедневный контроль за посещением </w:t>
            </w:r>
            <w:proofErr w:type="gramStart"/>
            <w:r w:rsidRPr="00F114F5">
              <w:t>обучающимися</w:t>
            </w:r>
            <w:proofErr w:type="gramEnd"/>
            <w:r w:rsidRPr="00F114F5"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61482F" w:rsidRPr="00F114F5" w:rsidTr="00FA45C7">
        <w:trPr>
          <w:trHeight w:val="39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pStyle w:val="a3"/>
              <w:jc w:val="both"/>
            </w:pPr>
            <w:r w:rsidRPr="00F114F5">
              <w:t xml:space="preserve">Контроль за занятостью </w:t>
            </w:r>
            <w:proofErr w:type="gramStart"/>
            <w:r w:rsidRPr="00F114F5">
              <w:t>обучающихся</w:t>
            </w:r>
            <w:proofErr w:type="gramEnd"/>
            <w:r w:rsidRPr="00F114F5">
              <w:t xml:space="preserve"> во внеурочное время.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B759EA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</w:t>
            </w:r>
            <w:r w:rsidR="0061482F"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61482F" w:rsidRPr="00F114F5" w:rsidTr="00FA45C7">
        <w:trPr>
          <w:trHeight w:val="86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работа социального педагога с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имися</w:t>
            </w:r>
            <w:proofErr w:type="gramEnd"/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</w:t>
            </w: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«группе риска».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lastRenderedPageBreak/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</w:t>
            </w: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</w:t>
            </w:r>
          </w:p>
        </w:tc>
      </w:tr>
      <w:tr w:rsidR="0061482F" w:rsidRPr="00F114F5" w:rsidTr="00FA45C7">
        <w:trPr>
          <w:trHeight w:val="86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61482F" w:rsidRPr="00F114F5" w:rsidTr="00FA45C7">
        <w:trPr>
          <w:trHeight w:val="86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DE3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Анкетирование по вопросам толерантности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pStyle w:val="a3"/>
              <w:jc w:val="both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61482F" w:rsidRPr="00F114F5" w:rsidRDefault="0061482F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 w:val="restart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114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  <w:p w:rsidR="00EB36CD" w:rsidRPr="00F114F5" w:rsidRDefault="00EB36CD" w:rsidP="00DE392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B75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вопроса « О </w:t>
            </w:r>
            <w:r w:rsidR="00B759EA"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защите нравственности» 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на общешкольном родительском собрании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4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450BE">
            <w:pPr>
              <w:pStyle w:val="a3"/>
            </w:pPr>
            <w:r w:rsidRPr="00F114F5">
              <w:t>Знакомство с итогами анкетирования классных руководителей</w:t>
            </w:r>
            <w:r w:rsidR="00B759EA" w:rsidRPr="00F114F5">
              <w:t xml:space="preserve"> </w:t>
            </w:r>
            <w:proofErr w:type="gramStart"/>
            <w:r w:rsidRPr="00F114F5">
              <w:t xml:space="preserve">( </w:t>
            </w:r>
            <w:proofErr w:type="gramEnd"/>
            <w:r w:rsidRPr="00F114F5">
              <w:t xml:space="preserve">индивидуально) и родителей 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Декабрь</w:t>
            </w:r>
          </w:p>
          <w:p w:rsidR="00EB36CD" w:rsidRPr="00F114F5" w:rsidRDefault="00EB36CD" w:rsidP="00C450BE">
            <w:pPr>
              <w:pStyle w:val="a3"/>
            </w:pPr>
          </w:p>
        </w:tc>
        <w:tc>
          <w:tcPr>
            <w:tcW w:w="1843" w:type="dxa"/>
          </w:tcPr>
          <w:p w:rsidR="00EB36CD" w:rsidRPr="00F114F5" w:rsidRDefault="00EB36CD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61482F" w:rsidRPr="00F114F5" w:rsidTr="00FA45C7">
        <w:trPr>
          <w:trHeight w:val="90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CA699A">
            <w:pPr>
              <w:pStyle w:val="a3"/>
            </w:pPr>
            <w:r w:rsidRPr="00F114F5">
              <w:t>Посещение семей с целью выявления случаев жестокого обращения,</w:t>
            </w:r>
            <w:r w:rsidR="00B759EA" w:rsidRPr="00F114F5">
              <w:t xml:space="preserve"> </w:t>
            </w:r>
            <w:r w:rsidRPr="00F114F5">
              <w:t>наблюдение за семьями и выявление неблагополучия в семье.</w:t>
            </w:r>
          </w:p>
        </w:tc>
        <w:tc>
          <w:tcPr>
            <w:tcW w:w="1560" w:type="dxa"/>
          </w:tcPr>
          <w:p w:rsidR="0061482F" w:rsidRPr="00F114F5" w:rsidRDefault="0061482F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течение года</w:t>
            </w:r>
          </w:p>
          <w:p w:rsidR="0061482F" w:rsidRPr="00F114F5" w:rsidRDefault="0061482F" w:rsidP="003C130C">
            <w:pPr>
              <w:pStyle w:val="a3"/>
            </w:pPr>
          </w:p>
        </w:tc>
        <w:tc>
          <w:tcPr>
            <w:tcW w:w="1843" w:type="dxa"/>
          </w:tcPr>
          <w:p w:rsidR="0061482F" w:rsidRPr="00F114F5" w:rsidRDefault="0061482F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61482F" w:rsidRPr="00F114F5" w:rsidTr="00FA45C7">
        <w:trPr>
          <w:trHeight w:val="90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течение года</w:t>
            </w:r>
          </w:p>
          <w:p w:rsidR="0061482F" w:rsidRPr="00F114F5" w:rsidRDefault="0061482F" w:rsidP="00495D44">
            <w:pPr>
              <w:pStyle w:val="a3"/>
            </w:pPr>
          </w:p>
        </w:tc>
        <w:tc>
          <w:tcPr>
            <w:tcW w:w="1843" w:type="dxa"/>
          </w:tcPr>
          <w:p w:rsidR="0061482F" w:rsidRPr="00F114F5" w:rsidRDefault="0061482F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61482F" w:rsidRPr="00F114F5" w:rsidTr="00FA45C7">
        <w:trPr>
          <w:trHeight w:val="90"/>
        </w:trPr>
        <w:tc>
          <w:tcPr>
            <w:tcW w:w="1984" w:type="dxa"/>
            <w:vMerge/>
          </w:tcPr>
          <w:p w:rsidR="0061482F" w:rsidRPr="00F114F5" w:rsidRDefault="0061482F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1482F" w:rsidRPr="00F114F5" w:rsidRDefault="0061482F" w:rsidP="00CA6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 по вопросам семейного неблагополучия</w:t>
            </w:r>
          </w:p>
        </w:tc>
        <w:tc>
          <w:tcPr>
            <w:tcW w:w="1560" w:type="dxa"/>
          </w:tcPr>
          <w:p w:rsidR="0061482F" w:rsidRPr="00F114F5" w:rsidRDefault="0061482F" w:rsidP="00495D44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течение года</w:t>
            </w:r>
          </w:p>
          <w:p w:rsidR="0061482F" w:rsidRPr="00F114F5" w:rsidRDefault="0061482F" w:rsidP="00495D44">
            <w:pPr>
              <w:pStyle w:val="a3"/>
            </w:pPr>
          </w:p>
        </w:tc>
        <w:tc>
          <w:tcPr>
            <w:tcW w:w="1843" w:type="dxa"/>
          </w:tcPr>
          <w:p w:rsidR="0061482F" w:rsidRPr="00F114F5" w:rsidRDefault="0061482F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Родительские собрания  в 1-4 классах « С любовью к детям»</w:t>
            </w:r>
          </w:p>
        </w:tc>
        <w:tc>
          <w:tcPr>
            <w:tcW w:w="1560" w:type="dxa"/>
          </w:tcPr>
          <w:p w:rsidR="00EB36CD" w:rsidRPr="00F114F5" w:rsidRDefault="00EB36CD" w:rsidP="003C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843" w:type="dxa"/>
          </w:tcPr>
          <w:p w:rsidR="00EB36CD" w:rsidRPr="00F114F5" w:rsidRDefault="00EB36CD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</w:t>
            </w:r>
            <w:r w:rsidR="00B759EA"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Родительские собрания в 1х классах « Детская агрессивность: причины и пути преодоления»</w:t>
            </w:r>
          </w:p>
        </w:tc>
        <w:tc>
          <w:tcPr>
            <w:tcW w:w="1560" w:type="dxa"/>
          </w:tcPr>
          <w:p w:rsidR="00EB36CD" w:rsidRPr="00F114F5" w:rsidRDefault="00EB36CD" w:rsidP="003C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EB36CD" w:rsidRPr="00F114F5" w:rsidRDefault="00EB36CD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</w:t>
            </w:r>
            <w:r w:rsidR="00B759EA"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61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Родительское  собрание « Основы нравственного воспитания детей»</w:t>
            </w:r>
          </w:p>
        </w:tc>
        <w:tc>
          <w:tcPr>
            <w:tcW w:w="1560" w:type="dxa"/>
          </w:tcPr>
          <w:p w:rsidR="00EB36CD" w:rsidRPr="00F114F5" w:rsidRDefault="00EB36CD">
            <w:pPr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B36CD" w:rsidRPr="00F114F5" w:rsidRDefault="00EB36CD" w:rsidP="003C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A6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детей подвергающихся жестокому обращению</w:t>
            </w:r>
          </w:p>
        </w:tc>
        <w:tc>
          <w:tcPr>
            <w:tcW w:w="1560" w:type="dxa"/>
          </w:tcPr>
          <w:p w:rsidR="00EB36CD" w:rsidRPr="00F114F5" w:rsidRDefault="00EB36CD" w:rsidP="00495D44">
            <w:pPr>
              <w:pStyle w:val="a3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EB36CD" w:rsidRPr="00F114F5" w:rsidRDefault="00B759EA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C450BE">
            <w:pPr>
              <w:pStyle w:val="a3"/>
            </w:pPr>
            <w:r w:rsidRPr="00F114F5">
              <w:t>Распространение буклета « Территория детства»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B36CD" w:rsidRPr="00F114F5" w:rsidRDefault="00B759EA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0A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Родительский  лекторий «Моральная жестокость»</w:t>
            </w:r>
          </w:p>
        </w:tc>
        <w:tc>
          <w:tcPr>
            <w:tcW w:w="1560" w:type="dxa"/>
          </w:tcPr>
          <w:p w:rsidR="00EB36CD" w:rsidRPr="00F114F5" w:rsidRDefault="00EB36CD">
            <w:pPr>
              <w:rPr>
                <w:rFonts w:ascii="Times New Roman" w:hAnsi="Times New Roman"/>
                <w:sz w:val="24"/>
                <w:szCs w:val="24"/>
              </w:rPr>
            </w:pPr>
            <w:r w:rsidRPr="00F114F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B36CD" w:rsidRPr="00F114F5" w:rsidRDefault="00EB36CD" w:rsidP="003C1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6CD" w:rsidRPr="00F114F5" w:rsidRDefault="00EB36CD" w:rsidP="00495D4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DE392F">
            <w:pPr>
              <w:pStyle w:val="a3"/>
            </w:pPr>
            <w:r w:rsidRPr="00F114F5">
              <w:t>Выявление и учет семей, оказавшихся в сложной жизненной ситуации.</w:t>
            </w:r>
          </w:p>
        </w:tc>
        <w:tc>
          <w:tcPr>
            <w:tcW w:w="1560" w:type="dxa"/>
          </w:tcPr>
          <w:p w:rsidR="00EB36CD" w:rsidRPr="00F114F5" w:rsidRDefault="00EB36CD" w:rsidP="003C130C">
            <w:pPr>
              <w:pStyle w:val="a3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DE392F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D903EE">
            <w:pPr>
              <w:pStyle w:val="a3"/>
            </w:pPr>
            <w:r w:rsidRPr="00F114F5">
              <w:t>Работа с опекунами. Посещение семей.</w:t>
            </w:r>
          </w:p>
        </w:tc>
        <w:tc>
          <w:tcPr>
            <w:tcW w:w="1560" w:type="dxa"/>
          </w:tcPr>
          <w:p w:rsidR="00EB36CD" w:rsidRPr="00F114F5" w:rsidRDefault="00EB36C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eastAsia="Lucida Sans Unicode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843" w:type="dxa"/>
          </w:tcPr>
          <w:p w:rsidR="00EB36CD" w:rsidRPr="00F114F5" w:rsidRDefault="00EB36CD" w:rsidP="00495D44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A2047A">
            <w:pPr>
              <w:pStyle w:val="a3"/>
            </w:pPr>
            <w:r w:rsidRPr="00F114F5">
              <w:t>Работа с семьями, укл</w:t>
            </w:r>
            <w:r w:rsidR="00B759EA" w:rsidRPr="00F114F5">
              <w:t>оняющихся от воспитания детей (</w:t>
            </w:r>
            <w:r w:rsidRPr="00F114F5">
              <w:t>дети проживают в семье родствеников без официальной опеки)</w:t>
            </w:r>
          </w:p>
        </w:tc>
        <w:tc>
          <w:tcPr>
            <w:tcW w:w="1560" w:type="dxa"/>
          </w:tcPr>
          <w:p w:rsidR="00EB36CD" w:rsidRPr="00F114F5" w:rsidRDefault="00EB36CD" w:rsidP="00495D44">
            <w:pPr>
              <w:pStyle w:val="a3"/>
            </w:pPr>
            <w:r w:rsidRPr="00F114F5"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495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86"/>
        </w:trPr>
        <w:tc>
          <w:tcPr>
            <w:tcW w:w="1984" w:type="dxa"/>
            <w:vMerge w:val="restart"/>
          </w:tcPr>
          <w:p w:rsidR="00EB36CD" w:rsidRPr="00F114F5" w:rsidRDefault="00EB36CD" w:rsidP="00DE392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4.Защитно-охранная деятельность</w:t>
            </w:r>
          </w:p>
          <w:p w:rsidR="00EB36CD" w:rsidRPr="00F114F5" w:rsidRDefault="00EB36CD" w:rsidP="003C130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6CD" w:rsidRPr="00F114F5" w:rsidRDefault="00EB36CD" w:rsidP="003C13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DE392F">
            <w:pPr>
              <w:pStyle w:val="a3"/>
              <w:jc w:val="both"/>
            </w:pPr>
            <w:r w:rsidRPr="00F114F5">
              <w:t xml:space="preserve">Создание системы сбора и анализа информации, учета и </w:t>
            </w:r>
            <w:proofErr w:type="gramStart"/>
            <w:r w:rsidRPr="00F114F5">
              <w:t>контроля за</w:t>
            </w:r>
            <w:proofErr w:type="gramEnd"/>
            <w:r w:rsidRPr="00F114F5"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86"/>
        </w:trPr>
        <w:tc>
          <w:tcPr>
            <w:tcW w:w="1984" w:type="dxa"/>
            <w:vMerge/>
          </w:tcPr>
          <w:p w:rsidR="00EB36CD" w:rsidRPr="00F114F5" w:rsidRDefault="00EB36CD" w:rsidP="003C13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B759EA">
            <w:pPr>
              <w:pStyle w:val="a3"/>
              <w:jc w:val="both"/>
            </w:pPr>
            <w:r w:rsidRPr="00F114F5">
              <w:t xml:space="preserve">Патронаж семей, стоящих на учете в органах </w:t>
            </w:r>
            <w:r w:rsidR="00B759EA" w:rsidRPr="00F114F5">
              <w:t xml:space="preserve">ОПДН, </w:t>
            </w:r>
            <w:r w:rsidRPr="00F114F5">
              <w:t>КДН и на внутришкольном контроле.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90"/>
        </w:trPr>
        <w:tc>
          <w:tcPr>
            <w:tcW w:w="1984" w:type="dxa"/>
            <w:vMerge/>
          </w:tcPr>
          <w:p w:rsidR="00EB36CD" w:rsidRPr="00F114F5" w:rsidRDefault="00EB36CD" w:rsidP="003C13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3C1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КДН, </w:t>
            </w:r>
            <w:r w:rsidR="00B759EA" w:rsidRPr="00F11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B759EA" w:rsidRPr="00F114F5">
              <w:rPr>
                <w:rFonts w:ascii="Times New Roman" w:hAnsi="Times New Roman" w:cs="Times New Roman"/>
                <w:sz w:val="24"/>
                <w:szCs w:val="24"/>
              </w:rPr>
              <w:t>, ГИ</w:t>
            </w:r>
            <w:proofErr w:type="gramStart"/>
            <w:r w:rsidR="00B759EA" w:rsidRPr="00F114F5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ужбами опеки в работе с несовершеннолетними, молодежью</w:t>
            </w:r>
          </w:p>
          <w:p w:rsidR="00EB36CD" w:rsidRPr="00F114F5" w:rsidRDefault="00EB36CD" w:rsidP="003C1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по профилактике семейного неблагополучия, безнадзорности детей, правонарушений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3C13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B36CD" w:rsidRPr="00F114F5" w:rsidTr="00FA45C7">
        <w:trPr>
          <w:trHeight w:val="86"/>
        </w:trPr>
        <w:tc>
          <w:tcPr>
            <w:tcW w:w="1984" w:type="dxa"/>
            <w:vMerge/>
          </w:tcPr>
          <w:p w:rsidR="00EB36CD" w:rsidRPr="00F114F5" w:rsidRDefault="00EB36CD" w:rsidP="003C13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1560" w:type="dxa"/>
          </w:tcPr>
          <w:p w:rsidR="00EB36CD" w:rsidRPr="00F114F5" w:rsidRDefault="00EB36CD" w:rsidP="00C45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803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0A322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с постановкой вопроса о защите прав детей</w:t>
            </w:r>
          </w:p>
        </w:tc>
        <w:tc>
          <w:tcPr>
            <w:tcW w:w="1560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EB36CD" w:rsidRPr="00F114F5" w:rsidTr="00FA45C7">
        <w:trPr>
          <w:trHeight w:val="803"/>
        </w:trPr>
        <w:tc>
          <w:tcPr>
            <w:tcW w:w="1984" w:type="dxa"/>
            <w:vMerge/>
          </w:tcPr>
          <w:p w:rsidR="00EB36CD" w:rsidRPr="00F114F5" w:rsidRDefault="00EB36CD" w:rsidP="00DE3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B36CD" w:rsidRPr="00F114F5" w:rsidRDefault="00EB36CD" w:rsidP="00495D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14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родителями досуга детей: рейды по местам общественного отдыха и точкам продажи спиртных напитков и табака</w:t>
            </w:r>
          </w:p>
        </w:tc>
        <w:tc>
          <w:tcPr>
            <w:tcW w:w="1560" w:type="dxa"/>
          </w:tcPr>
          <w:p w:rsidR="00EB36CD" w:rsidRPr="00F114F5" w:rsidRDefault="00EB36CD" w:rsidP="00DE39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B36CD" w:rsidRPr="00F114F5" w:rsidRDefault="00EB36CD" w:rsidP="00B75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 w:rsidR="00B759EA" w:rsidRPr="00F114F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</w:tbl>
    <w:p w:rsidR="00E65A74" w:rsidRDefault="00E65A74" w:rsidP="00E6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EA" w:rsidRDefault="00B759EA" w:rsidP="00E6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EA" w:rsidRPr="00F114F5" w:rsidRDefault="00B759EA" w:rsidP="00E6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4F5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</w:t>
      </w:r>
      <w:r w:rsidR="00F114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14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CA2">
        <w:rPr>
          <w:rFonts w:ascii="Times New Roman" w:hAnsi="Times New Roman" w:cs="Times New Roman"/>
          <w:sz w:val="28"/>
          <w:szCs w:val="28"/>
        </w:rPr>
        <w:t>В.Ю.Кучерова</w:t>
      </w:r>
      <w:proofErr w:type="spellEnd"/>
      <w:r w:rsidR="00ED6C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59EA" w:rsidRPr="00F114F5" w:rsidSect="00B759E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A32076"/>
    <w:multiLevelType w:val="hybridMultilevel"/>
    <w:tmpl w:val="59DA5B4C"/>
    <w:lvl w:ilvl="0" w:tplc="8FA06AA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5A74"/>
    <w:rsid w:val="000964FD"/>
    <w:rsid w:val="000A3222"/>
    <w:rsid w:val="000C6F16"/>
    <w:rsid w:val="00167D69"/>
    <w:rsid w:val="001C7F1E"/>
    <w:rsid w:val="00211325"/>
    <w:rsid w:val="002C501E"/>
    <w:rsid w:val="003048F5"/>
    <w:rsid w:val="003123AE"/>
    <w:rsid w:val="00333A3F"/>
    <w:rsid w:val="00362221"/>
    <w:rsid w:val="003C130C"/>
    <w:rsid w:val="00414240"/>
    <w:rsid w:val="00421BCC"/>
    <w:rsid w:val="00445636"/>
    <w:rsid w:val="00526A1D"/>
    <w:rsid w:val="005A32FE"/>
    <w:rsid w:val="0061482F"/>
    <w:rsid w:val="00685D41"/>
    <w:rsid w:val="006864C8"/>
    <w:rsid w:val="007C6BDB"/>
    <w:rsid w:val="00911D26"/>
    <w:rsid w:val="0098255A"/>
    <w:rsid w:val="009A5C72"/>
    <w:rsid w:val="009D3BBB"/>
    <w:rsid w:val="00A2047A"/>
    <w:rsid w:val="00A736BF"/>
    <w:rsid w:val="00AE0401"/>
    <w:rsid w:val="00B64642"/>
    <w:rsid w:val="00B759EA"/>
    <w:rsid w:val="00BA1B1C"/>
    <w:rsid w:val="00C00CFF"/>
    <w:rsid w:val="00C47EA8"/>
    <w:rsid w:val="00CC10B4"/>
    <w:rsid w:val="00D80FEB"/>
    <w:rsid w:val="00D903EE"/>
    <w:rsid w:val="00DA2496"/>
    <w:rsid w:val="00E634C4"/>
    <w:rsid w:val="00E65A74"/>
    <w:rsid w:val="00EA0C53"/>
    <w:rsid w:val="00EB36CD"/>
    <w:rsid w:val="00ED6CA2"/>
    <w:rsid w:val="00F114F5"/>
    <w:rsid w:val="00FA45C7"/>
    <w:rsid w:val="00FA6AA6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5A7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школа</dc:creator>
  <cp:keywords/>
  <dc:description/>
  <cp:lastModifiedBy>User</cp:lastModifiedBy>
  <cp:revision>26</cp:revision>
  <cp:lastPrinted>2004-10-08T02:23:00Z</cp:lastPrinted>
  <dcterms:created xsi:type="dcterms:W3CDTF">2012-03-27T05:06:00Z</dcterms:created>
  <dcterms:modified xsi:type="dcterms:W3CDTF">2004-10-08T02:40:00Z</dcterms:modified>
</cp:coreProperties>
</file>